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8A" w:rsidRPr="00C90972" w:rsidRDefault="000F6C8A" w:rsidP="000F6C8A">
      <w:pPr>
        <w:spacing w:line="0" w:lineRule="atLeast"/>
        <w:ind w:left="2384"/>
        <w:rPr>
          <w:rFonts w:ascii="Times New Roman" w:eastAsia="Cambria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09115045" wp14:editId="78410D5A">
            <wp:simplePos x="0" y="0"/>
            <wp:positionH relativeFrom="page">
              <wp:posOffset>5623560</wp:posOffset>
            </wp:positionH>
            <wp:positionV relativeFrom="page">
              <wp:posOffset>422275</wp:posOffset>
            </wp:positionV>
            <wp:extent cx="705485" cy="80581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972">
        <w:rPr>
          <w:rFonts w:ascii="Times New Roman" w:eastAsia="Cambria" w:hAnsi="Times New Roman" w:cs="Times New Roman"/>
          <w:b/>
          <w:sz w:val="24"/>
        </w:rPr>
        <w:t>PRZEDMIOTOWE  ZASADY OCENIANIA</w:t>
      </w:r>
    </w:p>
    <w:p w:rsidR="000F6C8A" w:rsidRPr="00C90972" w:rsidRDefault="000F6C8A" w:rsidP="000F6C8A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0F6C8A" w:rsidRPr="00C90972" w:rsidRDefault="000F6C8A" w:rsidP="000F6C8A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 xml:space="preserve">                      Z  HISTORII </w:t>
      </w:r>
    </w:p>
    <w:p w:rsidR="000F6C8A" w:rsidRPr="00C90972" w:rsidRDefault="000F6C8A" w:rsidP="000F6C8A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</w:p>
    <w:p w:rsidR="000F6C8A" w:rsidRPr="00C90972" w:rsidRDefault="000F6C8A" w:rsidP="000F6C8A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 xml:space="preserve">                         KLASA </w:t>
      </w:r>
      <w:r>
        <w:rPr>
          <w:rFonts w:ascii="Times New Roman" w:eastAsia="Cambria" w:hAnsi="Times New Roman" w:cs="Times New Roman"/>
          <w:b/>
          <w:sz w:val="24"/>
        </w:rPr>
        <w:t>I</w:t>
      </w:r>
      <w:r w:rsidRPr="00C90972">
        <w:rPr>
          <w:rFonts w:ascii="Times New Roman" w:eastAsia="Cambria" w:hAnsi="Times New Roman" w:cs="Times New Roman"/>
          <w:b/>
          <w:sz w:val="24"/>
        </w:rPr>
        <w:t>V</w:t>
      </w:r>
    </w:p>
    <w:p w:rsidR="000F6C8A" w:rsidRPr="00C90972" w:rsidRDefault="000F6C8A" w:rsidP="000F6C8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72AA2EED" wp14:editId="05D73668">
            <wp:simplePos x="0" y="0"/>
            <wp:positionH relativeFrom="column">
              <wp:posOffset>-17780</wp:posOffset>
            </wp:positionH>
            <wp:positionV relativeFrom="paragraph">
              <wp:posOffset>102870</wp:posOffset>
            </wp:positionV>
            <wp:extent cx="5798820" cy="63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C8A" w:rsidRPr="00C90972" w:rsidRDefault="000F6C8A" w:rsidP="000F6C8A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F6C8A" w:rsidRPr="00C90972" w:rsidRDefault="000F6C8A" w:rsidP="000F6C8A">
      <w:pPr>
        <w:spacing w:line="0" w:lineRule="atLeast"/>
        <w:ind w:right="-3"/>
        <w:jc w:val="center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>SZKOŁA PODSTAWOWA NR 17 W TORUNIU</w:t>
      </w:r>
    </w:p>
    <w:p w:rsidR="00560142" w:rsidRDefault="00707DBD" w:rsidP="00D006B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</w:p>
    <w:p w:rsidR="00560142" w:rsidRDefault="00560142" w:rsidP="0056014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560142" w:rsidRDefault="00D006B7" w:rsidP="00560142">
      <w:pPr>
        <w:spacing w:line="0" w:lineRule="atLeast"/>
        <w:ind w:left="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1. Przedmiotowe Zasady</w:t>
      </w:r>
      <w:r w:rsidR="002C5701">
        <w:rPr>
          <w:rFonts w:ascii="Times New Roman" w:eastAsia="Times New Roman" w:hAnsi="Times New Roman"/>
          <w:b/>
          <w:i/>
          <w:sz w:val="24"/>
        </w:rPr>
        <w:t xml:space="preserve"> O</w:t>
      </w:r>
      <w:r w:rsidR="00560142">
        <w:rPr>
          <w:rFonts w:ascii="Times New Roman" w:eastAsia="Times New Roman" w:hAnsi="Times New Roman"/>
          <w:b/>
          <w:i/>
          <w:sz w:val="24"/>
        </w:rPr>
        <w:t>ceniania opracowano w oparciu o:</w:t>
      </w:r>
    </w:p>
    <w:p w:rsidR="00560142" w:rsidRPr="00707DBD" w:rsidRDefault="00560142" w:rsidP="00560142">
      <w:pPr>
        <w:spacing w:line="200" w:lineRule="exact"/>
        <w:rPr>
          <w:rFonts w:ascii="Times New Roman" w:eastAsia="Times New Roman" w:hAnsi="Times New Roman"/>
          <w:sz w:val="24"/>
          <w:u w:val="single"/>
        </w:rPr>
      </w:pPr>
    </w:p>
    <w:p w:rsidR="00560142" w:rsidRDefault="00560142" w:rsidP="00560142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Program nauczania:</w:t>
      </w:r>
    </w:p>
    <w:p w:rsidR="00560142" w:rsidRDefault="00560142" w:rsidP="0056014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spacing w:line="350" w:lineRule="auto"/>
        <w:ind w:left="901" w:right="1460" w:hanging="1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„Wczoraj i dziś”. Prog</w:t>
      </w:r>
      <w:r w:rsidR="00597DA7">
        <w:rPr>
          <w:rFonts w:ascii="Times New Roman" w:eastAsia="Times New Roman" w:hAnsi="Times New Roman"/>
          <w:sz w:val="24"/>
        </w:rPr>
        <w:t>ram nauczania ogólnego historii</w:t>
      </w:r>
      <w:r>
        <w:rPr>
          <w:rFonts w:ascii="Times New Roman" w:eastAsia="Times New Roman" w:hAnsi="Times New Roman"/>
          <w:sz w:val="24"/>
        </w:rPr>
        <w:t xml:space="preserve"> w klasach 4 – 8 szkoły podstawowej.</w:t>
      </w:r>
    </w:p>
    <w:p w:rsidR="00560142" w:rsidRDefault="00560142" w:rsidP="0056014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Wewnątrzszkolne Zasady Oceniania.</w:t>
      </w:r>
    </w:p>
    <w:p w:rsidR="00560142" w:rsidRDefault="00560142" w:rsidP="00560142">
      <w:pPr>
        <w:spacing w:line="200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spacing w:line="356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0"/>
          <w:numId w:val="2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Cele przedmiotowych zasad oceniania.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  <w:b/>
          <w:i/>
          <w:sz w:val="24"/>
        </w:rPr>
      </w:pPr>
    </w:p>
    <w:p w:rsidR="00560142" w:rsidRDefault="00560142" w:rsidP="00560142">
      <w:pPr>
        <w:spacing w:line="345" w:lineRule="exact"/>
        <w:rPr>
          <w:rFonts w:ascii="Times New Roman" w:eastAsia="Times New Roman" w:hAnsi="Times New Roman"/>
          <w:b/>
          <w:i/>
          <w:sz w:val="24"/>
        </w:rPr>
      </w:pPr>
    </w:p>
    <w:p w:rsidR="00560142" w:rsidRDefault="00560142" w:rsidP="00560142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Sprawdzenie poziomu opanowania wiedzy i zdobytych umiejętności.</w:t>
      </w:r>
    </w:p>
    <w:p w:rsidR="00560142" w:rsidRDefault="00560142" w:rsidP="00560142">
      <w:pPr>
        <w:spacing w:line="138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Mobilizowanie ucznia do dalszej pracy.</w:t>
      </w:r>
    </w:p>
    <w:p w:rsidR="00560142" w:rsidRDefault="00560142" w:rsidP="00560142">
      <w:pPr>
        <w:spacing w:line="137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Stymulowanie rozwoju ucznia.</w:t>
      </w:r>
    </w:p>
    <w:p w:rsidR="00560142" w:rsidRDefault="00560142" w:rsidP="00560142">
      <w:pPr>
        <w:spacing w:line="165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2"/>
        </w:numPr>
        <w:tabs>
          <w:tab w:val="left" w:pos="721"/>
        </w:tabs>
        <w:spacing w:line="334" w:lineRule="auto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Dostarczanie rodzicom i nauczycielom informacji o postępach, trudnościach, specjalnych uzdolnieniach ucznia.</w:t>
      </w:r>
    </w:p>
    <w:p w:rsidR="00560142" w:rsidRDefault="00560142" w:rsidP="00560142">
      <w:pPr>
        <w:spacing w:line="21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Diagnozowanie poziomu nauczania.</w:t>
      </w:r>
    </w:p>
    <w:p w:rsidR="00560142" w:rsidRDefault="00560142" w:rsidP="00560142">
      <w:pPr>
        <w:spacing w:line="200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spacing w:line="359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0"/>
          <w:numId w:val="2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Cele edukacyjne.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3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Zainteresowanie uczniów przeszłością.</w:t>
      </w:r>
    </w:p>
    <w:p w:rsidR="00560142" w:rsidRDefault="00560142" w:rsidP="0056014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3"/>
        </w:numPr>
        <w:tabs>
          <w:tab w:val="left" w:pos="241"/>
        </w:tabs>
        <w:spacing w:line="354" w:lineRule="auto"/>
        <w:ind w:left="241" w:right="1380" w:hanging="2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Dostarczenie wiedzy, która umożliwi ukształtowanie poprawnych wyobrażeń o życiu w przeszłości, zrozumienie natury ludzkiej i motywów postępowania minionych pokoleń.</w:t>
      </w:r>
    </w:p>
    <w:p w:rsidR="00560142" w:rsidRDefault="00560142" w:rsidP="0056014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3"/>
        </w:numPr>
        <w:tabs>
          <w:tab w:val="left" w:pos="241"/>
        </w:tabs>
        <w:spacing w:line="350" w:lineRule="auto"/>
        <w:ind w:left="241" w:right="132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 w zrozumieniu złożoności współczesnego świata i odnalezieniu w nim własnego miejsca.</w:t>
      </w:r>
    </w:p>
    <w:p w:rsidR="00560142" w:rsidRDefault="00560142" w:rsidP="00560142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560142" w:rsidRDefault="008B5855" w:rsidP="00560142">
      <w:pPr>
        <w:numPr>
          <w:ilvl w:val="0"/>
          <w:numId w:val="3"/>
        </w:numPr>
        <w:tabs>
          <w:tab w:val="left" w:pos="241"/>
        </w:tabs>
        <w:spacing w:line="350" w:lineRule="auto"/>
        <w:ind w:left="181" w:right="1360" w:hanging="1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560142">
        <w:rPr>
          <w:rFonts w:ascii="Times New Roman" w:eastAsia="Times New Roman" w:hAnsi="Times New Roman"/>
          <w:sz w:val="24"/>
        </w:rPr>
        <w:t>Rozwijanie poczucia przynależności do rodziny, społeczności lokalnej, grupy etnicznej, religijnej, narodu, państwa, społeczności europejskiej i światowej.</w:t>
      </w:r>
    </w:p>
    <w:p w:rsidR="00560142" w:rsidRDefault="00560142" w:rsidP="0056014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3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Umożliwienie uczniom zrozumienie innych ludzi i społeczeństw;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A33036">
      <w:pPr>
        <w:spacing w:line="0" w:lineRule="atLeast"/>
        <w:ind w:left="1"/>
        <w:rPr>
          <w:rFonts w:ascii="Times New Roman" w:eastAsia="Times New Roman" w:hAnsi="Times New Roman"/>
          <w:sz w:val="24"/>
        </w:rPr>
        <w:sectPr w:rsidR="00560142">
          <w:footerReference w:type="default" r:id="rId11"/>
          <w:pgSz w:w="11900" w:h="16838"/>
          <w:pgMar w:top="1440" w:right="1426" w:bottom="154" w:left="1419" w:header="0" w:footer="0" w:gutter="0"/>
          <w:cols w:space="0" w:equalWidth="0">
            <w:col w:w="9061"/>
          </w:cols>
          <w:docGrid w:linePitch="360"/>
        </w:sectPr>
      </w:pPr>
    </w:p>
    <w:p w:rsidR="00560142" w:rsidRDefault="00560142" w:rsidP="00560142">
      <w:pPr>
        <w:spacing w:line="396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560142" w:rsidRDefault="00560142" w:rsidP="00560142">
      <w:pPr>
        <w:spacing w:line="375" w:lineRule="auto"/>
        <w:ind w:left="181" w:right="20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kształtowanie szacunku i przywiązania do własnego państwa i rodzimej kultury, zarazem szacunku i tolerancji dla innych państw i kultur.</w:t>
      </w:r>
    </w:p>
    <w:p w:rsidR="00560142" w:rsidRDefault="00560142" w:rsidP="00560142">
      <w:pPr>
        <w:spacing w:line="2" w:lineRule="exact"/>
        <w:rPr>
          <w:rFonts w:ascii="Times New Roman" w:eastAsia="Times New Roman" w:hAnsi="Times New Roman"/>
        </w:rPr>
      </w:pPr>
    </w:p>
    <w:p w:rsidR="00560142" w:rsidRDefault="008B5855" w:rsidP="00560142">
      <w:pPr>
        <w:numPr>
          <w:ilvl w:val="0"/>
          <w:numId w:val="4"/>
        </w:numPr>
        <w:tabs>
          <w:tab w:val="left" w:pos="241"/>
        </w:tabs>
        <w:spacing w:line="375" w:lineRule="auto"/>
        <w:ind w:left="181" w:right="1540" w:hanging="18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</w:t>
      </w:r>
      <w:r w:rsidR="00560142">
        <w:rPr>
          <w:rFonts w:ascii="Times New Roman" w:eastAsia="Times New Roman" w:hAnsi="Times New Roman"/>
          <w:sz w:val="23"/>
        </w:rPr>
        <w:t>Dostarczenie wzorców osobowych z przeszłości, wprowadzenie uczniów w świat wartości ogólnoludzkich sprzyjających wychowaniu prawego człowieka i aktywnego i świadomego swych praw i obowiązków obywatela.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9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4. Obszary aktywności podlegające ocenie.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48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lekcjach historii oceniane będą:</w:t>
      </w:r>
    </w:p>
    <w:p w:rsidR="00560142" w:rsidRDefault="00560142" w:rsidP="00560142">
      <w:pPr>
        <w:spacing w:line="13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czytanie mapy i korzystanie z atlasu,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czytanie ze zrozumieniem (tekstu z podręcznika),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analiza prostego tekstu źródłowego,</w:t>
      </w:r>
    </w:p>
    <w:p w:rsidR="00560142" w:rsidRDefault="00560142" w:rsidP="00560142">
      <w:pPr>
        <w:spacing w:line="206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290" w:lineRule="auto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posługiwanie się podstawowymi pojęciami z zakresu chronologii, obliczanie czasu wydarzeń, długości ich trwania, umieszczenie ich na taśmie czasu,</w:t>
      </w:r>
    </w:p>
    <w:p w:rsidR="00560142" w:rsidRDefault="00560142" w:rsidP="00560142">
      <w:pPr>
        <w:spacing w:line="13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290" w:lineRule="auto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umiejętność łączenia faktów, myślenia przyczynowo – skutkowego, porównania epok, ustrojów politycznych, społecznych i gospodarczych na przestrzeni dziejów,</w:t>
      </w:r>
    </w:p>
    <w:p w:rsidR="00560142" w:rsidRDefault="00560142" w:rsidP="00560142">
      <w:pPr>
        <w:spacing w:line="138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290" w:lineRule="auto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wykorzystanie ilustracji, filmu, nagrania audio jako źródła informacji (dokonanie opisu w formie ustnej lub pisemnej),</w:t>
      </w:r>
    </w:p>
    <w:p w:rsidR="00560142" w:rsidRDefault="00560142" w:rsidP="00560142">
      <w:pPr>
        <w:spacing w:line="58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umiejętność narysowania drzewa genealogicznego,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wypowiedzi ustne,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wypowiedzi pisemne (zadania domowe, wypracowania na tematy historyczne),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sprawdziany pisemne (testy, sprawdziany, kartkówki),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zaangażowanie i wkład pracy ucznia,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udział w konkursach historycznych,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konstruowanie prostych zagadek historycznych (krzyżówek, rebusów),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praca w grupie rówieśniczej,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5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prowadzenie zeszytu przedmiotowego i zeszytu ćwiczeń.</w:t>
      </w:r>
    </w:p>
    <w:p w:rsidR="00560142" w:rsidRDefault="00560142" w:rsidP="00560142">
      <w:pPr>
        <w:spacing w:line="200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spacing w:line="356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5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Sprawdzanie i ocenianie osiągnięć uczniów.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48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Formy aktywności: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61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"/>
        <w:rPr>
          <w:rFonts w:ascii="Times New Roman" w:eastAsia="Times New Roman" w:hAnsi="Times New Roman"/>
          <w:sz w:val="24"/>
        </w:rPr>
        <w:sectPr w:rsidR="00560142">
          <w:pgSz w:w="11900" w:h="16838"/>
          <w:pgMar w:top="1440" w:right="1426" w:bottom="154" w:left="1419" w:header="0" w:footer="0" w:gutter="0"/>
          <w:cols w:space="0" w:equalWidth="0">
            <w:col w:w="9061"/>
          </w:cols>
          <w:docGrid w:linePitch="360"/>
        </w:sect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odpowiedzi ustne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samodzielna praca na lekcji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praca domowa (krótko lub długoterminowe)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zeszyt przedmiotowy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prace klasowe (testy)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zeszyt ćwiczeń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sprawdziany</w:t>
      </w:r>
    </w:p>
    <w:p w:rsidR="00560142" w:rsidRDefault="00560142" w:rsidP="00560142">
      <w:pPr>
        <w:spacing w:line="130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kartkówki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przygotowanie do lekcji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drzewo genealogiczne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analiza tekstu źródłowego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praca z mapą historyczną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6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udział w konkursach historycznych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52" w:lineRule="exact"/>
        <w:rPr>
          <w:rFonts w:ascii="Times New Roman" w:eastAsia="Times New Roman" w:hAnsi="Times New Roman"/>
        </w:rPr>
      </w:pPr>
    </w:p>
    <w:p w:rsidR="00560142" w:rsidRDefault="00731401" w:rsidP="0056014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9B7597">
        <w:rPr>
          <w:rFonts w:ascii="Times New Roman" w:eastAsia="Times New Roman" w:hAnsi="Times New Roman"/>
          <w:sz w:val="24"/>
        </w:rPr>
        <w:t>Formy wypowiedzi</w:t>
      </w:r>
      <w:r w:rsidR="00560142">
        <w:rPr>
          <w:rFonts w:ascii="Times New Roman" w:eastAsia="Times New Roman" w:hAnsi="Times New Roman"/>
          <w:sz w:val="24"/>
        </w:rPr>
        <w:t>:</w:t>
      </w:r>
    </w:p>
    <w:p w:rsidR="00560142" w:rsidRDefault="00560142" w:rsidP="00560142">
      <w:pPr>
        <w:spacing w:line="13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wypowiedzi pisemne:</w:t>
      </w:r>
    </w:p>
    <w:p w:rsidR="00560142" w:rsidRDefault="00560142" w:rsidP="00560142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1"/>
          <w:numId w:val="7"/>
        </w:numPr>
        <w:tabs>
          <w:tab w:val="left" w:pos="721"/>
        </w:tabs>
        <w:spacing w:line="332" w:lineRule="auto"/>
        <w:ind w:left="721" w:right="66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praca klasowa, test – z określonego materiału poprzedzona powtórzeniem, zapisana w dzienniku i zapowiedziana z tygodniowym wyprzedzeniem,</w:t>
      </w:r>
    </w:p>
    <w:p w:rsidR="00560142" w:rsidRDefault="00560142" w:rsidP="00560142">
      <w:pPr>
        <w:spacing w:line="56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7"/>
        </w:numPr>
        <w:tabs>
          <w:tab w:val="left" w:pos="721"/>
        </w:tabs>
        <w:spacing w:line="334" w:lineRule="auto"/>
        <w:ind w:left="721" w:right="146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kartkówka – niezapowiedziana praca obejmująca materiał z 1 – 3 ostatnich jednostek lekcyjnych,</w:t>
      </w:r>
    </w:p>
    <w:p w:rsidR="00560142" w:rsidRDefault="00560142" w:rsidP="00560142">
      <w:pPr>
        <w:spacing w:line="21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7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prace domowe ucznia podlegają sprawdzeniu, ale nie zawsze ocenie w formie stopnia.</w:t>
      </w:r>
    </w:p>
    <w:p w:rsidR="00560142" w:rsidRDefault="00560142" w:rsidP="00560142">
      <w:pPr>
        <w:spacing w:line="139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wypowiedzi ustne:</w:t>
      </w:r>
    </w:p>
    <w:p w:rsidR="00560142" w:rsidRDefault="00560142" w:rsidP="0056014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1"/>
          <w:numId w:val="7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odpowiedzi z ostatnich 3 lekcji,</w:t>
      </w:r>
    </w:p>
    <w:p w:rsidR="00560142" w:rsidRDefault="00560142" w:rsidP="00560142">
      <w:pPr>
        <w:spacing w:line="137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7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aktywność na lekcji.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52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8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Sposoby oceniania:</w:t>
      </w:r>
    </w:p>
    <w:p w:rsidR="00560142" w:rsidRDefault="00560142" w:rsidP="00560142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1"/>
          <w:numId w:val="8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stopniem</w:t>
      </w:r>
    </w:p>
    <w:p w:rsidR="00560142" w:rsidRDefault="00560142" w:rsidP="00560142">
      <w:pPr>
        <w:spacing w:line="137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8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pochwałą</w:t>
      </w:r>
    </w:p>
    <w:p w:rsidR="00560142" w:rsidRDefault="00560142" w:rsidP="00560142">
      <w:pPr>
        <w:spacing w:line="137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8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oceną opisową</w:t>
      </w:r>
    </w:p>
    <w:p w:rsidR="00560142" w:rsidRDefault="00560142" w:rsidP="00560142">
      <w:pPr>
        <w:spacing w:line="135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8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plusami/minusami</w:t>
      </w:r>
    </w:p>
    <w:p w:rsidR="00560142" w:rsidRDefault="00560142" w:rsidP="00560142">
      <w:pPr>
        <w:spacing w:line="138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1"/>
          <w:numId w:val="8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wyróżnienie: eksponowanie prac na wystawkach, gazetkach klasowych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18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"/>
        <w:rPr>
          <w:rFonts w:ascii="Times New Roman" w:eastAsia="Times New Roman" w:hAnsi="Times New Roman"/>
          <w:sz w:val="24"/>
        </w:rPr>
        <w:sectPr w:rsidR="00560142">
          <w:pgSz w:w="11900" w:h="16838"/>
          <w:pgMar w:top="1401" w:right="1440" w:bottom="154" w:left="1419" w:header="0" w:footer="0" w:gutter="0"/>
          <w:cols w:space="0" w:equalWidth="0">
            <w:col w:w="9048"/>
          </w:cols>
          <w:docGrid w:linePitch="360"/>
        </w:sectPr>
      </w:pPr>
    </w:p>
    <w:p w:rsidR="00560142" w:rsidRDefault="00560142" w:rsidP="00560142">
      <w:pPr>
        <w:spacing w:line="384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560142" w:rsidRDefault="00560142" w:rsidP="00560142">
      <w:pPr>
        <w:numPr>
          <w:ilvl w:val="0"/>
          <w:numId w:val="9"/>
        </w:numPr>
        <w:tabs>
          <w:tab w:val="left" w:pos="340"/>
        </w:tabs>
        <w:spacing w:line="0" w:lineRule="atLeast"/>
        <w:ind w:left="34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Skala ocen:</w:t>
      </w:r>
    </w:p>
    <w:p w:rsidR="00560142" w:rsidRDefault="00560142" w:rsidP="00560142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2"/>
          <w:numId w:val="9"/>
        </w:numPr>
        <w:tabs>
          <w:tab w:val="left" w:pos="900"/>
        </w:tabs>
        <w:spacing w:line="0" w:lineRule="atLeast"/>
        <w:ind w:left="900" w:hanging="36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ocena celująca – 6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2"/>
          <w:numId w:val="9"/>
        </w:numPr>
        <w:tabs>
          <w:tab w:val="left" w:pos="900"/>
        </w:tabs>
        <w:spacing w:line="0" w:lineRule="atLeast"/>
        <w:ind w:left="900" w:hanging="36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ocena bardzo dobra – 5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2"/>
          <w:numId w:val="9"/>
        </w:numPr>
        <w:tabs>
          <w:tab w:val="left" w:pos="900"/>
        </w:tabs>
        <w:spacing w:line="0" w:lineRule="atLeast"/>
        <w:ind w:left="900" w:hanging="36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ocena dobra – 4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2"/>
          <w:numId w:val="9"/>
        </w:numPr>
        <w:tabs>
          <w:tab w:val="left" w:pos="900"/>
        </w:tabs>
        <w:spacing w:line="0" w:lineRule="atLeast"/>
        <w:ind w:left="900" w:hanging="36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ocena dostateczna – 3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2"/>
          <w:numId w:val="9"/>
        </w:numPr>
        <w:tabs>
          <w:tab w:val="left" w:pos="900"/>
        </w:tabs>
        <w:spacing w:line="0" w:lineRule="atLeast"/>
        <w:ind w:left="900" w:hanging="36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ocena dopuszczająca – 2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2"/>
          <w:numId w:val="9"/>
        </w:numPr>
        <w:tabs>
          <w:tab w:val="left" w:pos="900"/>
        </w:tabs>
        <w:spacing w:line="0" w:lineRule="atLeast"/>
        <w:ind w:left="900" w:hanging="36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ocena niedostateczna – 1</w:t>
      </w:r>
    </w:p>
    <w:p w:rsidR="00560142" w:rsidRDefault="00560142" w:rsidP="00560142">
      <w:pPr>
        <w:spacing w:line="200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spacing w:line="352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9"/>
        </w:numPr>
        <w:tabs>
          <w:tab w:val="left" w:pos="340"/>
        </w:tabs>
        <w:spacing w:line="0" w:lineRule="atLeast"/>
        <w:ind w:left="34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Ocenę ze sprawdzianów ustala się w skali procentowej.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1"/>
          <w:numId w:val="9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0% - 29% - niedostateczny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9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30% - 49% - dopuszczający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9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50% - 69% - dostateczny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9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70% - 89% - dobry</w:t>
      </w:r>
    </w:p>
    <w:p w:rsidR="00560142" w:rsidRDefault="00560142" w:rsidP="00560142">
      <w:pPr>
        <w:spacing w:line="127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9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90% - 99% - bardzo dobry</w:t>
      </w:r>
    </w:p>
    <w:p w:rsidR="00560142" w:rsidRDefault="00560142" w:rsidP="00560142">
      <w:pPr>
        <w:spacing w:line="12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1"/>
          <w:numId w:val="9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100% - celujący</w:t>
      </w:r>
    </w:p>
    <w:p w:rsidR="00560142" w:rsidRDefault="00560142" w:rsidP="00560142">
      <w:pPr>
        <w:spacing w:line="200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spacing w:line="200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spacing w:line="200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spacing w:line="369" w:lineRule="exact"/>
        <w:rPr>
          <w:rFonts w:ascii="Symbol" w:eastAsia="Symbol" w:hAnsi="Symbol"/>
          <w:sz w:val="28"/>
        </w:rPr>
      </w:pPr>
    </w:p>
    <w:p w:rsidR="00560142" w:rsidRDefault="00560142" w:rsidP="00560142">
      <w:pPr>
        <w:numPr>
          <w:ilvl w:val="0"/>
          <w:numId w:val="9"/>
        </w:numPr>
        <w:tabs>
          <w:tab w:val="left" w:pos="340"/>
        </w:tabs>
        <w:spacing w:line="0" w:lineRule="atLeast"/>
        <w:ind w:left="340" w:hanging="24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Kryteria ocen:</w:t>
      </w:r>
    </w:p>
    <w:p w:rsidR="00560142" w:rsidRDefault="00560142" w:rsidP="005601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612775</wp:posOffset>
                </wp:positionV>
                <wp:extent cx="12700" cy="12065"/>
                <wp:effectExtent l="2540" t="1905" r="381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500.45pt;margin-top:48.2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o9Ig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" fillcolor="black" strokecolor="white"/>
            </w:pict>
          </mc:Fallback>
        </mc:AlternateConten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980"/>
        <w:gridCol w:w="3240"/>
      </w:tblGrid>
      <w:tr w:rsidR="00560142" w:rsidTr="003075D1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ocena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opanowane umiejętności i aktywność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posiadana wiedza</w:t>
            </w:r>
          </w:p>
        </w:tc>
      </w:tr>
      <w:tr w:rsidR="00560142" w:rsidTr="003075D1">
        <w:trPr>
          <w:trHeight w:val="14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0142" w:rsidTr="003075D1">
        <w:trPr>
          <w:trHeight w:val="2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celująca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Uczeń spełnia wszystkie wymagania na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Posiada wiedzę wykraczająca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ocenę bardzo dobrą.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znacznie poza zakres materiału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Potrafi nie tylko korzystać z różnych źródeł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programowego np. w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informacji wskazanych przez nauczyciela, ale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odniesieniu do określonej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również umie samodzielnie zdobyć wiadomości.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epoki, kraju lub zagadnienia.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3.Syst</w:t>
            </w:r>
            <w:r w:rsidR="009B4B99">
              <w:rPr>
                <w:rFonts w:ascii="Times New Roman" w:eastAsia="Times New Roman" w:hAnsi="Times New Roman"/>
                <w:sz w:val="24"/>
              </w:rPr>
              <w:t>ematycznie wzbogaca swoją wiedzę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Dodatkowa wiedza jest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poprzez czytanie książek, artykułów o treści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owocem samodzielnych</w:t>
            </w:r>
          </w:p>
        </w:tc>
      </w:tr>
      <w:tr w:rsidR="00560142" w:rsidTr="003075D1">
        <w:trPr>
          <w:trHeight w:val="4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historycznej (odpowiednich do wieku).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poszukiwań i przemyśleń.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 Wychodzi z samodzielnymi inicjatywami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Zna dzieje własnego regionu</w:t>
            </w:r>
          </w:p>
        </w:tc>
      </w:tr>
      <w:tr w:rsidR="00560142" w:rsidTr="003075D1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0142" w:rsidTr="003075D1">
        <w:trPr>
          <w:trHeight w:val="724"/>
        </w:trPr>
        <w:tc>
          <w:tcPr>
            <w:tcW w:w="182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0142" w:rsidRDefault="00560142" w:rsidP="005601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-474980</wp:posOffset>
                </wp:positionV>
                <wp:extent cx="12700" cy="12700"/>
                <wp:effectExtent l="2540" t="0" r="381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00.45pt;margin-top:-37.4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AhIAIAADo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" fillcolor="black" strokecolor="white"/>
            </w:pict>
          </mc:Fallback>
        </mc:AlternateContent>
      </w:r>
    </w:p>
    <w:p w:rsidR="00560142" w:rsidRDefault="00560142" w:rsidP="00560142">
      <w:pPr>
        <w:spacing w:line="20" w:lineRule="exact"/>
        <w:rPr>
          <w:rFonts w:ascii="Times New Roman" w:eastAsia="Times New Roman" w:hAnsi="Times New Roman"/>
        </w:rPr>
        <w:sectPr w:rsidR="00560142">
          <w:pgSz w:w="11900" w:h="16838"/>
          <w:pgMar w:top="1440" w:right="566" w:bottom="154" w:left="1320" w:header="0" w:footer="0" w:gutter="0"/>
          <w:cols w:space="0" w:equalWidth="0">
            <w:col w:w="10020"/>
          </w:cols>
          <w:docGrid w:linePitch="360"/>
        </w:sectPr>
      </w:pPr>
    </w:p>
    <w:bookmarkStart w:id="4" w:name="page5"/>
    <w:bookmarkEnd w:id="4"/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B79AE5" wp14:editId="7CBE3454">
                <wp:simplePos x="0" y="0"/>
                <wp:positionH relativeFrom="page">
                  <wp:posOffset>839470</wp:posOffset>
                </wp:positionH>
                <wp:positionV relativeFrom="page">
                  <wp:posOffset>903605</wp:posOffset>
                </wp:positionV>
                <wp:extent cx="6363970" cy="0"/>
                <wp:effectExtent l="10795" t="8255" r="6985" b="1079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pt,71.15pt" to="567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EA8582" wp14:editId="6B10A3F7">
                <wp:simplePos x="0" y="0"/>
                <wp:positionH relativeFrom="page">
                  <wp:posOffset>839470</wp:posOffset>
                </wp:positionH>
                <wp:positionV relativeFrom="page">
                  <wp:posOffset>6694170</wp:posOffset>
                </wp:positionV>
                <wp:extent cx="6363970" cy="0"/>
                <wp:effectExtent l="10795" t="7620" r="6985" b="1143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pt,527.1pt" to="567.2pt,5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6F2F77" wp14:editId="5C7CE86E">
                <wp:simplePos x="0" y="0"/>
                <wp:positionH relativeFrom="page">
                  <wp:posOffset>842645</wp:posOffset>
                </wp:positionH>
                <wp:positionV relativeFrom="page">
                  <wp:posOffset>900430</wp:posOffset>
                </wp:positionV>
                <wp:extent cx="0" cy="8694420"/>
                <wp:effectExtent l="13970" t="5080" r="5080" b="63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44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0.9pt" to="66.35pt,7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" strokeweight=".17778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EDBC12" wp14:editId="4154DEE6">
                <wp:simplePos x="0" y="0"/>
                <wp:positionH relativeFrom="page">
                  <wp:posOffset>1979930</wp:posOffset>
                </wp:positionH>
                <wp:positionV relativeFrom="page">
                  <wp:posOffset>900430</wp:posOffset>
                </wp:positionV>
                <wp:extent cx="0" cy="8694420"/>
                <wp:effectExtent l="8255" t="5080" r="1079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4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9pt,70.9pt" to="155.9pt,7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rozwiązywania konkretnych problemów zarówno</w:t>
      </w:r>
    </w:p>
    <w:p w:rsidR="00560142" w:rsidRDefault="00560142" w:rsidP="00560142">
      <w:pPr>
        <w:spacing w:line="13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czasie lekcji, jak i pracy pozalekcyjnej.</w:t>
      </w:r>
    </w:p>
    <w:p w:rsidR="00560142" w:rsidRDefault="00560142" w:rsidP="00560142">
      <w:pPr>
        <w:spacing w:line="139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Spełnia jeden z warunków pkt. A lub b:</w:t>
      </w:r>
    </w:p>
    <w:p w:rsidR="00560142" w:rsidRDefault="00560142" w:rsidP="00560142">
      <w:pPr>
        <w:spacing w:line="13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a). Bierze aktywny udział w konkursach, w</w:t>
      </w:r>
    </w:p>
    <w:p w:rsidR="00560142" w:rsidRDefault="00560142" w:rsidP="00560142">
      <w:pPr>
        <w:spacing w:line="139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których jest wymagana wiedza historyczna.</w:t>
      </w:r>
    </w:p>
    <w:p w:rsidR="00560142" w:rsidRDefault="00560142" w:rsidP="00560142">
      <w:pPr>
        <w:spacing w:line="13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Odnosi w nich sukcesy.</w:t>
      </w:r>
    </w:p>
    <w:p w:rsidR="00560142" w:rsidRDefault="00560142" w:rsidP="00560142">
      <w:pPr>
        <w:spacing w:line="139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b). Jest autorem pracy wykonanej dowolną</w:t>
      </w:r>
    </w:p>
    <w:p w:rsidR="00560142" w:rsidRDefault="00560142" w:rsidP="00560142">
      <w:pPr>
        <w:spacing w:line="13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techniką o dużych wartościach poznawczych i</w:t>
      </w:r>
    </w:p>
    <w:p w:rsidR="00560142" w:rsidRDefault="00560142" w:rsidP="00560142">
      <w:pPr>
        <w:spacing w:line="14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dydaktycznych.</w:t>
      </w:r>
    </w:p>
    <w:p w:rsidR="00560142" w:rsidRDefault="00560142" w:rsidP="00560142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560142" w:rsidRDefault="00560142" w:rsidP="00560142">
      <w:pPr>
        <w:spacing w:line="348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stopniu wykraczającym poza poznany w czasie lekcji.</w:t>
      </w:r>
    </w:p>
    <w:p w:rsidR="00560142" w:rsidRDefault="00560142" w:rsidP="005601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F7E7A8" wp14:editId="147F0A86">
                <wp:simplePos x="0" y="0"/>
                <wp:positionH relativeFrom="column">
                  <wp:posOffset>-40005</wp:posOffset>
                </wp:positionH>
                <wp:positionV relativeFrom="paragraph">
                  <wp:posOffset>-516890</wp:posOffset>
                </wp:positionV>
                <wp:extent cx="0" cy="8693785"/>
                <wp:effectExtent l="7620" t="5080" r="1143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3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40.7pt" to="-3.15pt,6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C37F22" wp14:editId="2EF12DFE">
                <wp:simplePos x="0" y="0"/>
                <wp:positionH relativeFrom="column">
                  <wp:posOffset>2018665</wp:posOffset>
                </wp:positionH>
                <wp:positionV relativeFrom="paragraph">
                  <wp:posOffset>-516890</wp:posOffset>
                </wp:positionV>
                <wp:extent cx="0" cy="8693785"/>
                <wp:effectExtent l="8890" t="5080" r="1016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3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-40.7pt" to="158.95pt,6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" strokeweight=".16931mm"/>
            </w:pict>
          </mc:Fallback>
        </mc:AlternateContent>
      </w:r>
    </w:p>
    <w:p w:rsidR="00560142" w:rsidRDefault="00560142" w:rsidP="00560142">
      <w:pPr>
        <w:spacing w:line="20" w:lineRule="exact"/>
        <w:rPr>
          <w:rFonts w:ascii="Times New Roman" w:eastAsia="Times New Roman" w:hAnsi="Times New Roman"/>
        </w:rPr>
        <w:sectPr w:rsidR="00560142">
          <w:pgSz w:w="11900" w:h="16838"/>
          <w:pgMar w:top="1420" w:right="566" w:bottom="154" w:left="1320" w:header="0" w:footer="0" w:gutter="0"/>
          <w:cols w:num="2" w:space="0" w:equalWidth="0">
            <w:col w:w="6620" w:space="220"/>
            <w:col w:w="3180"/>
          </w:cols>
          <w:docGrid w:linePitch="360"/>
        </w:sectPr>
      </w:pPr>
    </w:p>
    <w:p w:rsidR="00560142" w:rsidRDefault="00560142" w:rsidP="00560142">
      <w:pPr>
        <w:spacing w:line="149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10"/>
        </w:numPr>
        <w:tabs>
          <w:tab w:val="left" w:pos="2100"/>
        </w:tabs>
        <w:spacing w:line="375" w:lineRule="auto"/>
        <w:ind w:left="1860" w:right="3380" w:firstLine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Potrafi nie tylko poprawnie rozumować kategoriami ściśle historycznymi (przyczyny – skutki), ale również umie powiązać problematykę historyczną z zagadnieniami poznawanymi w</w:t>
      </w:r>
    </w:p>
    <w:p w:rsidR="00560142" w:rsidRDefault="00560142" w:rsidP="00560142">
      <w:pPr>
        <w:spacing w:line="231" w:lineRule="auto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czasie lekcji przedmiotu. Umie powiązać dzieje</w:t>
      </w:r>
    </w:p>
    <w:p w:rsidR="00560142" w:rsidRDefault="00560142" w:rsidP="00560142">
      <w:pPr>
        <w:spacing w:line="14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własnego regionu z dziejami Polski lub</w:t>
      </w:r>
    </w:p>
    <w:p w:rsidR="00560142" w:rsidRDefault="00560142" w:rsidP="00560142">
      <w:pPr>
        <w:spacing w:line="13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powszechnymi.</w:t>
      </w:r>
    </w:p>
    <w:p w:rsidR="00560142" w:rsidRDefault="00560142" w:rsidP="00560142">
      <w:pPr>
        <w:spacing w:line="152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11"/>
        </w:numPr>
        <w:tabs>
          <w:tab w:val="left" w:pos="2100"/>
        </w:tabs>
        <w:spacing w:line="354" w:lineRule="auto"/>
        <w:ind w:left="1860" w:right="3360" w:firstLine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 samodzielny, krytyczny (w stopniu odpowiednim do wieku) stosunek do określonych zagadnień z przeszłości. Potrafi udowodnić swoje</w:t>
      </w:r>
    </w:p>
    <w:p w:rsidR="00560142" w:rsidRDefault="00560142" w:rsidP="00560142">
      <w:pPr>
        <w:spacing w:line="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zdanie używając odpowiedniej argumentacji</w:t>
      </w:r>
    </w:p>
    <w:p w:rsidR="00560142" w:rsidRDefault="00560142" w:rsidP="00560142">
      <w:pPr>
        <w:spacing w:line="139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będącej skutkiem nabytej samodzielnie</w:t>
      </w:r>
      <w:r w:rsidR="007E17F8">
        <w:rPr>
          <w:rFonts w:ascii="Times New Roman" w:eastAsia="Times New Roman" w:hAnsi="Times New Roman"/>
          <w:sz w:val="24"/>
        </w:rPr>
        <w:t xml:space="preserve"> wiedzy.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6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80"/>
        <w:gridCol w:w="4680"/>
        <w:gridCol w:w="3260"/>
      </w:tblGrid>
      <w:tr w:rsidR="00560142" w:rsidTr="003075D1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dobra</w:t>
            </w: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Sprawnie korzysta ze wszystkich dostępnych 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Opanował w minimum 90%</w:t>
            </w:r>
          </w:p>
        </w:tc>
      </w:tr>
      <w:tr w:rsidR="00560142" w:rsidTr="003075D1">
        <w:trPr>
          <w:trHeight w:val="413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wskazanych przez nauczyciela źródeł informacji.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materiał przewidziany</w:t>
            </w:r>
          </w:p>
        </w:tc>
      </w:tr>
      <w:tr w:rsidR="00560142" w:rsidTr="003075D1">
        <w:trPr>
          <w:trHeight w:val="416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również korzystając ze wskazówek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programem.</w:t>
            </w:r>
          </w:p>
        </w:tc>
      </w:tr>
      <w:tr w:rsidR="00560142" w:rsidTr="003075D1">
        <w:trPr>
          <w:trHeight w:val="413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nauczyciela dotrzeć do innych źródeł informacji.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Posiada wiedzę z dziejów</w:t>
            </w:r>
          </w:p>
        </w:tc>
      </w:tr>
      <w:tr w:rsidR="00560142" w:rsidTr="003075D1">
        <w:trPr>
          <w:trHeight w:val="415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Samodzielnie rozwiązuje problemy i zadania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własnego regionu w stopniu</w:t>
            </w:r>
          </w:p>
        </w:tc>
      </w:tr>
      <w:tr w:rsidR="00560142" w:rsidTr="003075D1">
        <w:trPr>
          <w:trHeight w:val="413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postawione przez nauczyciela posługując się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zadawalającym.</w:t>
            </w:r>
          </w:p>
        </w:tc>
      </w:tr>
      <w:tr w:rsidR="00560142" w:rsidTr="003075D1">
        <w:trPr>
          <w:trHeight w:val="415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nabytymi umiejętnościami.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3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Wykazuje się aktywną postawą w czasie lekcji.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5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Bierze udział w konkursach historycznych lub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3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wymagających wiedzy i umiejętności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6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historycznych.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144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0142" w:rsidTr="003075D1">
        <w:trPr>
          <w:trHeight w:val="1000"/>
        </w:trPr>
        <w:tc>
          <w:tcPr>
            <w:tcW w:w="160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0142" w:rsidRDefault="00560142" w:rsidP="00560142">
      <w:pPr>
        <w:rPr>
          <w:rFonts w:ascii="Times New Roman" w:eastAsia="Times New Roman" w:hAnsi="Times New Roman"/>
          <w:sz w:val="24"/>
        </w:rPr>
        <w:sectPr w:rsidR="00560142">
          <w:type w:val="continuous"/>
          <w:pgSz w:w="11900" w:h="16838"/>
          <w:pgMar w:top="1420" w:right="566" w:bottom="154" w:left="1320" w:header="0" w:footer="0" w:gutter="0"/>
          <w:cols w:space="0" w:equalWidth="0">
            <w:col w:w="10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60"/>
        <w:gridCol w:w="4720"/>
        <w:gridCol w:w="3240"/>
      </w:tblGrid>
      <w:tr w:rsidR="00560142" w:rsidTr="003075D1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6"/>
            <w:bookmarkEnd w:id="5"/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Rozwiązuje dodatkowe zadania o średnim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stopniu trudności.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poprawnie rozumować w kategoriach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przyczynowo – skutkowych wykorzystując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wiedzę przewidzianą programem nie tylko z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zakresu historii, ale również pokrewnych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przedmiotów.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1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0142" w:rsidTr="003075D1">
        <w:trPr>
          <w:trHeight w:val="2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Potrafi korzystać ze wszystkich poznanych w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W minimum 70%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czasie lekcji źródeł informacji.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opanował materiał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samodzielnie rozwiązywać typowe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programowy.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zadania, natomiast zadania o stopniu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Zna najważniejsze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trudniejszym wykonuje pod kierunkiem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wydarzenia z dziejów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nauczyciela.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własnego regionu.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Rozwiązuje niektóre dodatkowe zadania o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stosunkowo niewielkiej skali trudności.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Poprawnie rozumuje w kategoriach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przyczynowo – skutkowych. Umie samodzielnie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odróżnić przyczyny i skutki wydarzeń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historycznych.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Jest aktywny w czasie lekcji.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0142" w:rsidTr="003075D1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0142" w:rsidTr="003075D1">
        <w:trPr>
          <w:trHeight w:val="2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Potrafi pod kierunkiem nauczyciela skorzystać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Opanował podstawowe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podstawowych źródeł informacji.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elementy wiadomości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wykonać proste zadania.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programowych pozwalających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czasie lekcji wykazuje się aktywnością w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 na zrozumienie</w:t>
            </w:r>
          </w:p>
        </w:tc>
      </w:tr>
      <w:tr w:rsidR="00560142" w:rsidTr="003075D1">
        <w:trPr>
          <w:trHeight w:val="4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stopniu zadawalającym.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najważniejszych zagadnień.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Zna niektóre wydarzenia i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postacie z historii regionu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.(minimum 50% wiedzy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przewidzianej programem)</w:t>
            </w:r>
          </w:p>
        </w:tc>
      </w:tr>
      <w:tr w:rsidR="00560142" w:rsidTr="003075D1">
        <w:trPr>
          <w:trHeight w:val="1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0142" w:rsidTr="003075D1">
        <w:trPr>
          <w:trHeight w:val="2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 pomocy nauczyciela potrafi wykonać proste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Jego wiedza posiada poważne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polecenia wymagające zastosowania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braki, które jednak można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podstawowych umiejętności.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usunąć w dłuższym okresie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czasu.</w:t>
            </w:r>
          </w:p>
        </w:tc>
      </w:tr>
      <w:tr w:rsidR="00560142" w:rsidTr="003075D1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0142" w:rsidTr="003075D1">
        <w:trPr>
          <w:trHeight w:val="978"/>
        </w:trPr>
        <w:tc>
          <w:tcPr>
            <w:tcW w:w="182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0142" w:rsidRDefault="00560142" w:rsidP="00560142">
      <w:pPr>
        <w:rPr>
          <w:rFonts w:ascii="Times New Roman" w:eastAsia="Times New Roman" w:hAnsi="Times New Roman"/>
          <w:sz w:val="24"/>
        </w:rPr>
        <w:sectPr w:rsidR="00560142">
          <w:pgSz w:w="11900" w:h="16838"/>
          <w:pgMar w:top="1398" w:right="566" w:bottom="154" w:left="1320" w:header="0" w:footer="0" w:gutter="0"/>
          <w:cols w:space="0" w:equalWidth="0">
            <w:col w:w="10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980"/>
        <w:gridCol w:w="3240"/>
      </w:tblGrid>
      <w:tr w:rsidR="00560142" w:rsidTr="003075D1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6" w:name="page7"/>
            <w:bookmarkEnd w:id="6"/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(minimum 30% wiedzy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przewidzianej programem)</w:t>
            </w:r>
          </w:p>
        </w:tc>
      </w:tr>
      <w:tr w:rsidR="00560142" w:rsidTr="003075D1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0142" w:rsidTr="003075D1">
        <w:trPr>
          <w:trHeight w:val="2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niedostateczna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Nawet przy pomocy nauczyciela nie potrafi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Braki w wiedzy są na tyle duże,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wykonać prostych poleceń wymagających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że nie rokują nadziei na ich</w:t>
            </w:r>
          </w:p>
        </w:tc>
      </w:tr>
      <w:tr w:rsidR="00560142" w:rsidTr="003075D1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zastosowania podstawowych umiejętności.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usunięcie nawet przy pomocy</w:t>
            </w:r>
          </w:p>
        </w:tc>
      </w:tr>
      <w:tr w:rsidR="00560142" w:rsidTr="003075D1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nauczyciela.</w:t>
            </w:r>
          </w:p>
        </w:tc>
      </w:tr>
      <w:tr w:rsidR="00560142" w:rsidTr="003075D1">
        <w:trPr>
          <w:trHeight w:val="1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142" w:rsidRDefault="00560142" w:rsidP="003075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26" w:lineRule="exact"/>
        <w:rPr>
          <w:rFonts w:ascii="Times New Roman" w:eastAsia="Times New Roman" w:hAnsi="Times New Roman"/>
        </w:rPr>
      </w:pPr>
    </w:p>
    <w:p w:rsidR="00560142" w:rsidRDefault="00AB7A46" w:rsidP="00560142">
      <w:pPr>
        <w:spacing w:line="0" w:lineRule="atLeast"/>
        <w:ind w:left="1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7</w:t>
      </w:r>
      <w:r w:rsidR="00560142">
        <w:rPr>
          <w:rFonts w:ascii="Times New Roman" w:eastAsia="Times New Roman" w:hAnsi="Times New Roman"/>
          <w:b/>
          <w:i/>
          <w:sz w:val="24"/>
        </w:rPr>
        <w:t>. Zasady PZO.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4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12"/>
        </w:numPr>
        <w:tabs>
          <w:tab w:val="left" w:pos="340"/>
        </w:tabs>
        <w:spacing w:line="0" w:lineRule="atLeast"/>
        <w:ind w:left="34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Ocenianie jest:</w:t>
      </w:r>
    </w:p>
    <w:p w:rsidR="00560142" w:rsidRDefault="00560142" w:rsidP="0056014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2"/>
          <w:numId w:val="12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systematyczne</w:t>
      </w:r>
    </w:p>
    <w:p w:rsidR="00560142" w:rsidRDefault="00560142" w:rsidP="00560142">
      <w:pPr>
        <w:spacing w:line="135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2"/>
          <w:numId w:val="12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rzetelne</w:t>
      </w:r>
    </w:p>
    <w:p w:rsidR="00560142" w:rsidRDefault="00560142" w:rsidP="00560142">
      <w:pPr>
        <w:spacing w:line="137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2"/>
          <w:numId w:val="12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sprawiedliwe</w:t>
      </w:r>
    </w:p>
    <w:p w:rsidR="00560142" w:rsidRDefault="00560142" w:rsidP="00560142">
      <w:pPr>
        <w:spacing w:line="151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0"/>
          <w:numId w:val="12"/>
        </w:numPr>
        <w:tabs>
          <w:tab w:val="left" w:pos="340"/>
        </w:tabs>
        <w:spacing w:line="348" w:lineRule="auto"/>
        <w:ind w:left="340" w:right="254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ma prawo jednokrotnie w ciągu semestru zgłosić nieprzygotowanie do lekcji, np.</w:t>
      </w:r>
    </w:p>
    <w:p w:rsidR="00560142" w:rsidRDefault="00560142" w:rsidP="0056014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2"/>
          <w:numId w:val="12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brak pracy domowej</w:t>
      </w:r>
    </w:p>
    <w:p w:rsidR="00560142" w:rsidRDefault="00560142" w:rsidP="00560142">
      <w:pPr>
        <w:spacing w:line="135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2"/>
          <w:numId w:val="12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brak zeszytu</w:t>
      </w:r>
    </w:p>
    <w:p w:rsidR="00560142" w:rsidRDefault="00560142" w:rsidP="00560142">
      <w:pPr>
        <w:spacing w:line="137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2"/>
          <w:numId w:val="12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brak pomocy potrzebnych do lekcji</w:t>
      </w:r>
    </w:p>
    <w:p w:rsidR="00560142" w:rsidRDefault="00560142" w:rsidP="00560142">
      <w:pPr>
        <w:spacing w:line="137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2"/>
          <w:numId w:val="12"/>
        </w:numPr>
        <w:tabs>
          <w:tab w:val="left" w:pos="820"/>
        </w:tabs>
        <w:spacing w:line="0" w:lineRule="atLeast"/>
        <w:ind w:left="820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niegotowość do odpowiedzi</w:t>
      </w:r>
    </w:p>
    <w:p w:rsidR="00560142" w:rsidRDefault="00560142" w:rsidP="00560142">
      <w:pPr>
        <w:spacing w:line="136" w:lineRule="exact"/>
        <w:rPr>
          <w:rFonts w:ascii="Symbol" w:eastAsia="Symbol" w:hAnsi="Symbol"/>
          <w:sz w:val="24"/>
        </w:rPr>
      </w:pPr>
    </w:p>
    <w:p w:rsidR="00560142" w:rsidRDefault="00560142" w:rsidP="00560142">
      <w:pPr>
        <w:numPr>
          <w:ilvl w:val="0"/>
          <w:numId w:val="12"/>
        </w:numPr>
        <w:tabs>
          <w:tab w:val="left" w:pos="340"/>
        </w:tabs>
        <w:spacing w:line="0" w:lineRule="atLeast"/>
        <w:ind w:left="34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Nieprzygotowanie nie dotyczy zapowiedzianych prac klasowych</w:t>
      </w:r>
    </w:p>
    <w:p w:rsidR="00560142" w:rsidRDefault="00560142" w:rsidP="0056014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1"/>
          <w:numId w:val="12"/>
        </w:numPr>
        <w:tabs>
          <w:tab w:val="left" w:pos="460"/>
        </w:tabs>
        <w:spacing w:line="0" w:lineRule="atLeast"/>
        <w:ind w:left="460" w:hanging="1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sprawdzianów.</w:t>
      </w:r>
    </w:p>
    <w:p w:rsidR="00560142" w:rsidRDefault="00560142" w:rsidP="0056014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2"/>
        </w:numPr>
        <w:tabs>
          <w:tab w:val="left" w:pos="340"/>
        </w:tabs>
        <w:spacing w:line="375" w:lineRule="auto"/>
        <w:ind w:left="340" w:right="2620" w:hanging="24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 wykorzystaniu limitu określonego powyżej, uczeń otrzymuje za każde nieprzygotowanie ocenę niedostateczną. Uczeń nie ponosi żadnych konsekwencji, jeśli zgłosi brak przygotowania, które nastąpiło z ważnych przyczyn , potwierdzonych pisemnie przez rodzica/prawnego opiekuna.</w:t>
      </w:r>
    </w:p>
    <w:p w:rsidR="00560142" w:rsidRDefault="00560142" w:rsidP="00560142">
      <w:pPr>
        <w:numPr>
          <w:ilvl w:val="0"/>
          <w:numId w:val="12"/>
        </w:numPr>
        <w:tabs>
          <w:tab w:val="left" w:pos="340"/>
        </w:tabs>
        <w:spacing w:line="0" w:lineRule="atLeast"/>
        <w:ind w:left="34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winien każde nieprzygotowanie zgłosić przed lekcją.</w:t>
      </w:r>
    </w:p>
    <w:p w:rsidR="00560142" w:rsidRDefault="00560142" w:rsidP="0056014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2"/>
        </w:numPr>
        <w:tabs>
          <w:tab w:val="left" w:pos="340"/>
        </w:tabs>
        <w:spacing w:line="354" w:lineRule="auto"/>
        <w:ind w:left="280" w:right="2900" w:hanging="1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Aktywność na lekcji, np. częste zgłaszanie się, udzielanie poprawnych odpowiedzi, aktywna praca w grupach może być oceniana plusami „+” (za 5 „+” uczeń otrzymuje ocenę bardzo dobrą).</w:t>
      </w:r>
    </w:p>
    <w:p w:rsidR="00560142" w:rsidRDefault="00560142" w:rsidP="0056014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2"/>
        </w:numPr>
        <w:tabs>
          <w:tab w:val="left" w:pos="340"/>
        </w:tabs>
        <w:spacing w:line="350" w:lineRule="auto"/>
        <w:ind w:left="340" w:right="290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Uczeń, który opuścił sprawdzian, pisze go w terminie ustalonym przez nauczyciela.</w:t>
      </w:r>
    </w:p>
    <w:p w:rsidR="00560142" w:rsidRDefault="00560142" w:rsidP="0056014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2"/>
        </w:numPr>
        <w:tabs>
          <w:tab w:val="left" w:pos="340"/>
        </w:tabs>
        <w:spacing w:line="0" w:lineRule="atLeast"/>
        <w:ind w:left="34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może poprawić ocenę niedostateczną i dopuszczająca ze sprawdzianu w terminie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58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00"/>
        <w:rPr>
          <w:rFonts w:ascii="Times New Roman" w:eastAsia="Times New Roman" w:hAnsi="Times New Roman"/>
          <w:sz w:val="24"/>
        </w:rPr>
        <w:sectPr w:rsidR="00560142">
          <w:pgSz w:w="11900" w:h="16838"/>
          <w:pgMar w:top="1398" w:right="566" w:bottom="154" w:left="1320" w:header="0" w:footer="0" w:gutter="0"/>
          <w:cols w:space="0" w:equalWidth="0">
            <w:col w:w="10020"/>
          </w:cols>
          <w:docGrid w:linePitch="360"/>
        </w:sectPr>
      </w:pPr>
    </w:p>
    <w:p w:rsidR="00560142" w:rsidRDefault="00560142" w:rsidP="00560142">
      <w:pPr>
        <w:spacing w:line="348" w:lineRule="auto"/>
        <w:ind w:left="181" w:right="1346"/>
        <w:rPr>
          <w:rFonts w:ascii="Times New Roman" w:eastAsia="Times New Roman" w:hAnsi="Times New Roman"/>
          <w:sz w:val="24"/>
        </w:rPr>
      </w:pPr>
      <w:bookmarkStart w:id="7" w:name="page8"/>
      <w:bookmarkEnd w:id="7"/>
      <w:r>
        <w:rPr>
          <w:rFonts w:ascii="Times New Roman" w:eastAsia="Times New Roman" w:hAnsi="Times New Roman"/>
          <w:sz w:val="24"/>
        </w:rPr>
        <w:lastRenderedPageBreak/>
        <w:t>uzgodnionym z nauczycielem – w ciągu 2 tygodni od jej otrzymania. Poprawa nie dotyczy innych stopni oraz kartkówek.</w:t>
      </w:r>
    </w:p>
    <w:p w:rsidR="00560142" w:rsidRDefault="00560142" w:rsidP="00560142">
      <w:pPr>
        <w:spacing w:line="28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13"/>
        </w:numPr>
        <w:tabs>
          <w:tab w:val="left" w:pos="241"/>
        </w:tabs>
        <w:spacing w:line="348" w:lineRule="auto"/>
        <w:ind w:left="241" w:right="2206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Spisywanie na sprawdzianie jest jednoznaczne z otrzymaniem oceny niedostatecznej.</w:t>
      </w:r>
    </w:p>
    <w:p w:rsidR="00560142" w:rsidRDefault="00560142" w:rsidP="0056014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3"/>
        </w:numPr>
        <w:tabs>
          <w:tab w:val="left" w:pos="361"/>
        </w:tabs>
        <w:spacing w:line="354" w:lineRule="auto"/>
        <w:ind w:left="241" w:right="1426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Jeśli uczeń ma trudności w opanowaniu materiału, ma prawo do pomocy ze strony nauczyciela lub innego ucznia. Warunkiem jest aktywna obecność na lekcji lub usprawiedliwiona dłuższa nieobecność.</w:t>
      </w:r>
    </w:p>
    <w:p w:rsidR="00560142" w:rsidRDefault="00560142" w:rsidP="0056014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3"/>
        </w:numPr>
        <w:tabs>
          <w:tab w:val="left" w:pos="361"/>
        </w:tabs>
        <w:spacing w:line="350" w:lineRule="auto"/>
        <w:ind w:left="181" w:right="1746" w:hanging="1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ocenia się ucznia po dłuższej nieobecności w szkole. Okres ten trwa od 3 do 7 dni ( w zależności od długości absencji).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31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0" w:lineRule="atLeast"/>
        <w:ind w:left="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8. Informowanie o ocenach.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4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14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oceny są jawne i wystawione według ustalonych kryteriów.</w:t>
      </w:r>
    </w:p>
    <w:p w:rsidR="00560142" w:rsidRDefault="00560142" w:rsidP="0056014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4"/>
        </w:numPr>
        <w:tabs>
          <w:tab w:val="left" w:pos="241"/>
        </w:tabs>
        <w:spacing w:line="350" w:lineRule="auto"/>
        <w:ind w:left="241" w:right="2126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pisemne uwagi nauczyciela oraz oceny powinny być przez rodzica/prawnego opiekuna podpisane.</w:t>
      </w:r>
    </w:p>
    <w:p w:rsidR="00560142" w:rsidRDefault="00560142" w:rsidP="0056014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4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trudności w nauce, częstszego nieprzygotowania do lekcji,</w:t>
      </w:r>
    </w:p>
    <w:p w:rsidR="00560142" w:rsidRDefault="00560142" w:rsidP="00560142">
      <w:pPr>
        <w:spacing w:line="152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54" w:lineRule="auto"/>
        <w:ind w:left="181" w:right="1406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lekceważącego stosunku do przedmiotu – rodzice informowani będą podczas organizowanych indywidualnych spotkań z nauczycielem. Nauczyciel wówczas wskaże sposoby pomocy uczniowi w nauce.</w:t>
      </w:r>
    </w:p>
    <w:p w:rsidR="00560142" w:rsidRDefault="00560142" w:rsidP="00560142">
      <w:pPr>
        <w:spacing w:line="7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15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ma prawo zapoznać się z uzasadnieniem ustalonej oceny.</w:t>
      </w:r>
    </w:p>
    <w:p w:rsidR="00560142" w:rsidRDefault="00560142" w:rsidP="0056014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5"/>
        </w:numPr>
        <w:tabs>
          <w:tab w:val="left" w:pos="241"/>
        </w:tabs>
        <w:spacing w:line="348" w:lineRule="auto"/>
        <w:ind w:left="181" w:right="1666" w:hanging="1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przewidywanej ocenie półrocznej lub rocznej uczeń informowany jest ustnie na miesiąc przed klasyfikacyjną radą pedagogiczną.</w:t>
      </w:r>
    </w:p>
    <w:p w:rsidR="00560142" w:rsidRDefault="00560142" w:rsidP="0056014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5"/>
        </w:numPr>
        <w:tabs>
          <w:tab w:val="left" w:pos="241"/>
        </w:tabs>
        <w:spacing w:line="373" w:lineRule="auto"/>
        <w:ind w:left="181" w:right="1866" w:hanging="18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 ocenie niedostatecznej rodzice/opiekunowie ucznia informowani są w formie pisemnej na miesiąc przed klasyfikacyjną radą pedagogiczną. Za</w:t>
      </w:r>
    </w:p>
    <w:p w:rsidR="00560142" w:rsidRDefault="00560142" w:rsidP="00560142">
      <w:pPr>
        <w:spacing w:line="232" w:lineRule="auto"/>
        <w:ind w:left="1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pisemne poinformowanie rodziców/opiekunów odpowiada wychowawca.</w:t>
      </w:r>
    </w:p>
    <w:p w:rsidR="00560142" w:rsidRDefault="00560142" w:rsidP="00560142">
      <w:pPr>
        <w:spacing w:line="153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48" w:lineRule="auto"/>
        <w:ind w:left="181" w:right="1286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Tydzień przed radą klasyfikacyjną uczniowie informowani są o rzeczywistych ocenach półrocznych/rocznych.</w:t>
      </w:r>
    </w:p>
    <w:p w:rsidR="00560142" w:rsidRDefault="00560142" w:rsidP="00560142">
      <w:pPr>
        <w:spacing w:line="15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numPr>
          <w:ilvl w:val="0"/>
          <w:numId w:val="16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Ocena klasyfikacyjna nie jest średnią arytmetyczną otrzymanych ocen.</w:t>
      </w:r>
    </w:p>
    <w:p w:rsidR="00560142" w:rsidRDefault="00560142" w:rsidP="0056014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560142" w:rsidRDefault="00560142" w:rsidP="00560142">
      <w:pPr>
        <w:numPr>
          <w:ilvl w:val="0"/>
          <w:numId w:val="16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Ustalona przez nauczyciela na koniec roku szkolnego ocena może być</w:t>
      </w:r>
    </w:p>
    <w:p w:rsidR="00560142" w:rsidRDefault="00560142" w:rsidP="00560142">
      <w:pPr>
        <w:spacing w:line="151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348" w:lineRule="auto"/>
        <w:ind w:left="181" w:right="21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zmieniona tylko w wyniku egzaminu zgodnie z zasadami określonymi w WZO.</w:t>
      </w: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560142" w:rsidRDefault="00560142" w:rsidP="00560142">
      <w:pPr>
        <w:spacing w:line="200" w:lineRule="exact"/>
        <w:rPr>
          <w:rFonts w:ascii="Times New Roman" w:eastAsia="Times New Roman" w:hAnsi="Times New Roman"/>
        </w:rPr>
      </w:pPr>
    </w:p>
    <w:p w:rsidR="00283B83" w:rsidRPr="00283B83" w:rsidRDefault="00283B83" w:rsidP="00283B8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bookmarkStart w:id="8" w:name="_GoBack"/>
      <w:bookmarkEnd w:id="8"/>
      <w:r w:rsidRPr="00283B83">
        <w:rPr>
          <w:rFonts w:ascii="Times New Roman" w:eastAsia="Times New Roman" w:hAnsi="Times New Roman"/>
          <w:sz w:val="24"/>
        </w:rPr>
        <w:lastRenderedPageBreak/>
        <w:t xml:space="preserve">WYMAGANIA PROGRAMOWE </w:t>
      </w:r>
      <w:r>
        <w:rPr>
          <w:rFonts w:ascii="Times New Roman" w:eastAsia="Times New Roman" w:hAnsi="Times New Roman"/>
          <w:sz w:val="24"/>
        </w:rPr>
        <w:t xml:space="preserve">NA POSZCZEGÓLNE OCENY </w:t>
      </w:r>
      <w:r w:rsidRPr="00283B83">
        <w:rPr>
          <w:rFonts w:ascii="Times New Roman" w:eastAsia="Times New Roman" w:hAnsi="Times New Roman"/>
          <w:sz w:val="24"/>
        </w:rPr>
        <w:t>DLA KLASY IV SZKOŁY PODSTAWOWEJ według programu „Wczoraj i dziś” autorstwa dr Tomasza Maćkowskiego (dostosowane do podręcznika o tym samym tytule, którego autorami są: Bogumiła Olszewska, Wiesława Surdyk-</w:t>
      </w:r>
      <w:proofErr w:type="spellStart"/>
      <w:r w:rsidRPr="00283B83">
        <w:rPr>
          <w:rFonts w:ascii="Times New Roman" w:eastAsia="Times New Roman" w:hAnsi="Times New Roman"/>
          <w:sz w:val="24"/>
        </w:rPr>
        <w:t>Fertsch</w:t>
      </w:r>
      <w:proofErr w:type="spellEnd"/>
      <w:r w:rsidRPr="00283B83">
        <w:rPr>
          <w:rFonts w:ascii="Times New Roman" w:eastAsia="Times New Roman" w:hAnsi="Times New Roman"/>
          <w:sz w:val="24"/>
        </w:rPr>
        <w:t>, dr Grzegorz Wojciechowski).</w:t>
      </w:r>
    </w:p>
    <w:p w:rsidR="00105207" w:rsidRPr="008E3CC9" w:rsidRDefault="00105207" w:rsidP="00105207">
      <w:pPr>
        <w:rPr>
          <w:rFonts w:ascii="Times New Roman" w:hAnsi="Times New Roman" w:cs="Times New Roman"/>
        </w:rPr>
      </w:pPr>
    </w:p>
    <w:p w:rsidR="00105207" w:rsidRPr="009D2F5E" w:rsidRDefault="00105207" w:rsidP="00105207">
      <w:pPr>
        <w:rPr>
          <w:rFonts w:cs="Calibri"/>
        </w:rPr>
      </w:pPr>
      <w:r>
        <w:rPr>
          <w:rFonts w:cs="Calibri"/>
        </w:rPr>
        <w:t>*</w:t>
      </w:r>
      <w:r w:rsidRPr="009D2F5E">
        <w:rPr>
          <w:rFonts w:cs="Calibri"/>
        </w:rPr>
        <w:t>Gwiazdką oznaczono tematy dodatkowe (nieobowiązkowe) z podstawy programowej</w:t>
      </w: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2"/>
        <w:gridCol w:w="1559"/>
        <w:gridCol w:w="142"/>
        <w:gridCol w:w="1559"/>
        <w:gridCol w:w="1701"/>
        <w:gridCol w:w="142"/>
        <w:gridCol w:w="1417"/>
        <w:gridCol w:w="1560"/>
        <w:gridCol w:w="1842"/>
      </w:tblGrid>
      <w:tr w:rsidR="00105207" w:rsidRPr="008E3CC9" w:rsidTr="003075D1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Zagadnienia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07" w:rsidRPr="008E3CC9" w:rsidRDefault="00105207" w:rsidP="003075D1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Wymagania na poszczególne oceny</w:t>
            </w:r>
          </w:p>
        </w:tc>
      </w:tr>
      <w:tr w:rsidR="00105207" w:rsidRPr="008E3CC9" w:rsidTr="003075D1">
        <w:trPr>
          <w:trHeight w:val="46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207" w:rsidRPr="008E3CC9" w:rsidRDefault="00105207" w:rsidP="003075D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207" w:rsidRPr="008E3CC9" w:rsidRDefault="00105207" w:rsidP="003075D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bardzo dobra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celująca</w:t>
            </w:r>
          </w:p>
        </w:tc>
      </w:tr>
      <w:tr w:rsidR="00105207" w:rsidRPr="008E3CC9" w:rsidTr="003075D1">
        <w:trPr>
          <w:trHeight w:val="465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3CC9">
              <w:rPr>
                <w:rFonts w:ascii="Times New Roman" w:hAnsi="Times New Roman" w:cs="Times New Roman"/>
                <w:b/>
              </w:rPr>
              <w:t>Rozdział 1. Z historią na Ty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8E3CC9">
              <w:rPr>
                <w:rFonts w:ascii="Times New Roman" w:hAnsi="Times New Roman" w:cs="Times New Roman"/>
              </w:rPr>
              <w:t xml:space="preserve">1. Historia – nauka o przeszłości </w:t>
            </w:r>
          </w:p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105207" w:rsidRPr="008E3CC9" w:rsidRDefault="00105207" w:rsidP="003075D1">
            <w:pPr>
              <w:snapToGrid w:val="0"/>
              <w:ind w:right="403"/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 xml:space="preserve">2. Historia wokół nas </w:t>
            </w:r>
          </w:p>
          <w:p w:rsidR="00105207" w:rsidRPr="008E3CC9" w:rsidRDefault="00105207" w:rsidP="003075D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105207" w:rsidRPr="00156589" w:rsidTr="003075D1">
        <w:trPr>
          <w:trHeight w:val="2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15658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156589">
              <w:rPr>
                <w:rFonts w:ascii="Times New Roman" w:hAnsi="Times New Roman" w:cs="Times New Roman"/>
              </w:rPr>
              <w:lastRenderedPageBreak/>
              <w:t>3. Mieszkamy w Polsce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105207" w:rsidRPr="00156589" w:rsidRDefault="00105207" w:rsidP="003075D1">
            <w:pPr>
              <w:rPr>
                <w:rFonts w:ascii="Times New Roman" w:hAnsi="Times New Roman" w:cs="Times New Roman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105207" w:rsidRPr="0015658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105207" w:rsidRPr="0015658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105207" w:rsidRPr="00156589" w:rsidRDefault="00105207" w:rsidP="003075D1">
            <w:pPr>
              <w:rPr>
                <w:rFonts w:ascii="Times New Roman" w:hAnsi="Times New Roman" w:cs="Times New Roman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15658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105207" w:rsidRDefault="00105207" w:rsidP="003075D1">
            <w:pPr>
              <w:snapToGrid w:val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05207" w:rsidRPr="0015658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Fonts w:ascii="Times New Roman" w:eastAsia="Times New Roman" w:hAnsi="Times New Roman" w:cs="Times New Roman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</w:rPr>
              <w:tab/>
            </w:r>
            <w:r w:rsidRPr="008E3CC9">
              <w:rPr>
                <w:rFonts w:ascii="Times New Roman" w:eastAsia="Times New Roman" w:hAnsi="Times New Roman" w:cs="Times New Roman"/>
              </w:rPr>
              <w:tab/>
            </w:r>
          </w:p>
          <w:p w:rsidR="00105207" w:rsidRPr="008E3CC9" w:rsidRDefault="00105207" w:rsidP="003075D1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105207" w:rsidRPr="008E3CC9" w:rsidTr="003075D1">
        <w:trPr>
          <w:trHeight w:val="2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Fonts w:ascii="Times New Roman" w:eastAsia="Times New Roman" w:hAnsi="Times New Roman" w:cs="Times New Roman"/>
              </w:rPr>
              <w:lastRenderedPageBreak/>
              <w:t>5. Obliczanie czasu w historii</w:t>
            </w:r>
          </w:p>
          <w:p w:rsidR="00105207" w:rsidRPr="008E3CC9" w:rsidRDefault="00105207" w:rsidP="003075D1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6. Czytamy mapę i plan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105207" w:rsidRPr="008E3CC9" w:rsidTr="003075D1">
        <w:trPr>
          <w:trHeight w:val="465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  <w:b/>
              </w:rPr>
              <w:t>Rozdział II: Od Piastów do Jagiellonów</w:t>
            </w:r>
          </w:p>
        </w:tc>
      </w:tr>
      <w:tr w:rsidR="00105207" w:rsidRPr="00BB6357" w:rsidTr="00A57F1C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07" w:rsidRPr="00BB6357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6357">
              <w:rPr>
                <w:rFonts w:ascii="Times New Roman" w:hAnsi="Times New Roman" w:cs="Times New Roman"/>
              </w:rPr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</w:rPr>
              <w:t xml:space="preserve"> chrzest Polski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:rsidR="00105207" w:rsidRPr="00BB6357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105207" w:rsidRPr="00BB6357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105207" w:rsidRPr="00BB6357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105207" w:rsidRPr="00BB6357" w:rsidRDefault="00105207" w:rsidP="003075D1">
            <w:pPr>
              <w:rPr>
                <w:rFonts w:ascii="Times New Roman" w:hAnsi="Times New Roman" w:cs="Times New Roman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BB6357" w:rsidRDefault="00105207" w:rsidP="003075D1">
            <w:pPr>
              <w:rPr>
                <w:rFonts w:ascii="Times New Roman" w:hAnsi="Times New Roman" w:cs="Times New Roman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105207" w:rsidRDefault="00105207" w:rsidP="003075D1">
            <w:pPr>
              <w:pStyle w:val="Pa11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</w:t>
            </w:r>
            <w:proofErr w:type="spellEnd"/>
          </w:p>
          <w:p w:rsidR="00105207" w:rsidRPr="00BB6357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gicznej</w:t>
            </w:r>
            <w:proofErr w:type="spellEnd"/>
          </w:p>
          <w:p w:rsidR="00105207" w:rsidRPr="00BB6357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105207" w:rsidRPr="008E3CC9" w:rsidTr="00A57F1C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Fonts w:ascii="Times New Roman" w:eastAsia="Times New Roman" w:hAnsi="Times New Roman" w:cs="Times New Roman"/>
              </w:rPr>
              <w:lastRenderedPageBreak/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</w:rPr>
              <w:tab/>
            </w:r>
          </w:p>
          <w:p w:rsidR="00105207" w:rsidRPr="008E3CC9" w:rsidRDefault="00105207" w:rsidP="003075D1">
            <w:pPr>
              <w:autoSpaceDE w:val="0"/>
              <w:autoSpaceDN w:val="0"/>
              <w:adjustRightInd w:val="0"/>
              <w:ind w:left="313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105207" w:rsidRPr="008E3CC9" w:rsidRDefault="00105207" w:rsidP="003075D1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105207" w:rsidRPr="008E3CC9" w:rsidTr="00A57F1C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 xml:space="preserve">*W </w:t>
            </w:r>
            <w:proofErr w:type="spellStart"/>
            <w:r w:rsidRPr="008E3CC9">
              <w:rPr>
                <w:rFonts w:ascii="Times New Roman" w:hAnsi="Times New Roman" w:cs="Times New Roman"/>
              </w:rPr>
              <w:t>średniowie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8E3CC9">
              <w:rPr>
                <w:rFonts w:ascii="Times New Roman" w:hAnsi="Times New Roman" w:cs="Times New Roman"/>
              </w:rPr>
              <w:t>cznym</w:t>
            </w:r>
            <w:proofErr w:type="spellEnd"/>
            <w:r w:rsidRPr="008E3CC9">
              <w:rPr>
                <w:rFonts w:ascii="Times New Roman" w:hAnsi="Times New Roman" w:cs="Times New Roman"/>
              </w:rPr>
              <w:t xml:space="preserve"> klasztorze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105207" w:rsidRPr="008E3CC9" w:rsidRDefault="00105207" w:rsidP="003075D1">
            <w:pPr>
              <w:snapToGrid w:val="0"/>
              <w:ind w:right="403"/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105207" w:rsidRPr="008E3CC9" w:rsidTr="00A57F1C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 xml:space="preserve">3. Polska Kazimierza Wielkiego </w:t>
            </w:r>
          </w:p>
          <w:p w:rsidR="00105207" w:rsidRPr="008E3CC9" w:rsidRDefault="00105207" w:rsidP="003075D1">
            <w:pPr>
              <w:autoSpaceDE w:val="0"/>
              <w:autoSpaceDN w:val="0"/>
              <w:adjustRightInd w:val="0"/>
              <w:ind w:left="313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historycy nadali królowi Kazimierzowi przydomek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„Wielki”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nie utworzenia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Akademii Krakowskiej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argumentuje, dlaczego Kazimierz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Wielki stał się wzorem dobrego władcy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105207" w:rsidRPr="008E3CC9" w:rsidTr="00A57F1C">
        <w:trPr>
          <w:trHeight w:val="11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lastRenderedPageBreak/>
              <w:t xml:space="preserve">*Rycerze i zamki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ind w:hanging="37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105207" w:rsidRPr="008E3CC9" w:rsidTr="00A57F1C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4. Jadwiga i Jagiełło – unia polsko-litewska</w:t>
            </w:r>
          </w:p>
          <w:p w:rsidR="00105207" w:rsidRPr="008E3CC9" w:rsidRDefault="00105207" w:rsidP="003075D1">
            <w:pPr>
              <w:autoSpaceDE w:val="0"/>
              <w:autoSpaceDN w:val="0"/>
              <w:adjustRightInd w:val="0"/>
              <w:ind w:left="313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105207" w:rsidRPr="008E3CC9" w:rsidTr="00A57F1C">
        <w:trPr>
          <w:trHeight w:val="42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5. Zawisza Czarny i bitwa pod Grunwaldem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wygląd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i cechy rycerza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przyczyny wielkiej wojny z zakonem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krzyżackim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105207" w:rsidRPr="008E3CC9" w:rsidTr="00A57F1C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</w:rPr>
              <w:t>–</w:t>
            </w:r>
            <w:r w:rsidRPr="008E3CC9">
              <w:rPr>
                <w:rFonts w:ascii="Times New Roman" w:hAnsi="Times New Roman" w:cs="Times New Roman"/>
              </w:rPr>
              <w:t xml:space="preserve"> wielki astronom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105207" w:rsidRPr="008E3CC9" w:rsidTr="003075D1">
        <w:trPr>
          <w:trHeight w:val="465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lang w:bidi="pl-PL"/>
              </w:rPr>
              <w:t>Rozdział III: Wojny i upadek Rzeczypospolitej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1. Jan Zamoyski – druga osoba po królu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2. XVII wiek – stulecie wojen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rola husarii w polskich sukcesach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militarnych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Augustyn Kordecki, Stefan Czarniecki, Jan III Sobieski, oraz ich dokonania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lastRenderedPageBreak/>
              <w:t>*Czasy stanisławowskie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105207" w:rsidRPr="008E3CC9" w:rsidRDefault="00105207" w:rsidP="003075D1">
            <w:pPr>
              <w:ind w:hanging="37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 xml:space="preserve">3. Tadeusz Kościuszko na czele powstania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lastRenderedPageBreak/>
              <w:t>4. Józef Wybicki i hymn Polski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105207" w:rsidRPr="008E3CC9" w:rsidTr="003075D1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5. Romuald Traugutt i powstanie styczniowe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105207" w:rsidRPr="008E3CC9" w:rsidTr="003075D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lastRenderedPageBreak/>
              <w:t>6. Maria Skłodowska-Curie – polska noblistka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105207" w:rsidRPr="008E3CC9" w:rsidTr="003075D1">
        <w:trPr>
          <w:trHeight w:val="465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07" w:rsidRPr="008E3CC9" w:rsidRDefault="00105207" w:rsidP="003075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eastAsia="Times New Roman" w:hAnsi="Times New Roman" w:cs="Times New Roman"/>
                <w:b/>
              </w:rPr>
              <w:t>Rozdział IV: Ku współczesnej Polsce</w:t>
            </w:r>
          </w:p>
        </w:tc>
      </w:tr>
      <w:tr w:rsidR="00105207" w:rsidRPr="008E3CC9" w:rsidTr="003075D1">
        <w:trPr>
          <w:trHeight w:val="297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1. Józef Piłsudski i niepodległa Polska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105207" w:rsidRPr="008E3CC9" w:rsidTr="003075D1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lastRenderedPageBreak/>
              <w:t>*Bitwa</w:t>
            </w:r>
          </w:p>
          <w:p w:rsidR="00105207" w:rsidRPr="008E3CC9" w:rsidRDefault="00105207" w:rsidP="003075D1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Warszawska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105207" w:rsidRPr="008E3CC9" w:rsidTr="003075D1">
        <w:trPr>
          <w:trHeight w:val="56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2. Eugeniusz Kwiatkowski i budowa Gdyni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105207" w:rsidRPr="008E3CC9" w:rsidTr="003075D1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t>3. Zośka, Alek i Rudy – bohaterscy harcerze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105207" w:rsidRPr="008E3CC9" w:rsidRDefault="00105207" w:rsidP="003075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105207" w:rsidRPr="008E3CC9" w:rsidTr="003075D1">
        <w:trPr>
          <w:trHeight w:val="70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lastRenderedPageBreak/>
              <w:t>4. Pilecki i Inka – „żołnierze niezłomni”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  <w:bCs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105207" w:rsidRPr="008E3CC9" w:rsidTr="003075D1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3745ED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3745ED">
              <w:rPr>
                <w:rFonts w:ascii="Times New Roman" w:hAnsi="Times New Roman" w:cs="Times New Roman"/>
              </w:rPr>
              <w:t>5. Jan Paweł II – papież pielgrzym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105207" w:rsidRPr="003745ED" w:rsidRDefault="00105207" w:rsidP="003075D1">
            <w:pPr>
              <w:rPr>
                <w:rFonts w:ascii="Times New Roman" w:hAnsi="Times New Roman" w:cs="Times New Roman"/>
                <w:bCs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105207" w:rsidRPr="003745ED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105207" w:rsidRPr="003745ED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3745ED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105207" w:rsidRPr="003745ED" w:rsidRDefault="00105207" w:rsidP="003075D1">
            <w:pPr>
              <w:rPr>
                <w:rFonts w:ascii="Times New Roman" w:hAnsi="Times New Roman" w:cs="Times New Roman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3745ED" w:rsidRDefault="00105207" w:rsidP="003075D1">
            <w:pPr>
              <w:rPr>
                <w:rFonts w:ascii="Times New Roman" w:hAnsi="Times New Roman" w:cs="Times New Roman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3745ED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105207" w:rsidRPr="008E3CC9" w:rsidTr="003075D1">
        <w:trPr>
          <w:trHeight w:val="180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Fonts w:ascii="Times New Roman" w:hAnsi="Times New Roman" w:cs="Times New Roman"/>
              </w:rPr>
              <w:lastRenderedPageBreak/>
              <w:t>6. „Solidarność” i jej bohaterowie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  <w:bCs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105207" w:rsidRPr="008E3CC9" w:rsidRDefault="00105207" w:rsidP="003075D1">
            <w:pPr>
              <w:rPr>
                <w:rFonts w:ascii="Times New Roman" w:eastAsia="Times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105207" w:rsidRPr="008E3CC9" w:rsidRDefault="00105207" w:rsidP="003075D1">
            <w:pPr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07" w:rsidRPr="008E3CC9" w:rsidRDefault="00105207" w:rsidP="003075D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105207" w:rsidRPr="008E3CC9" w:rsidRDefault="00105207" w:rsidP="003075D1">
            <w:pPr>
              <w:snapToGrid w:val="0"/>
              <w:rPr>
                <w:rFonts w:ascii="Times New Roman" w:hAnsi="Times New Roman" w:cs="Times New Roman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105207" w:rsidRPr="008E3CC9" w:rsidRDefault="00105207" w:rsidP="00105207">
      <w:pPr>
        <w:rPr>
          <w:rFonts w:ascii="Times New Roman" w:hAnsi="Times New Roman" w:cs="Times New Roman"/>
        </w:rPr>
      </w:pPr>
    </w:p>
    <w:p w:rsidR="000932BD" w:rsidRPr="000932BD" w:rsidRDefault="000932BD" w:rsidP="000932BD">
      <w:pPr>
        <w:spacing w:line="231" w:lineRule="auto"/>
        <w:rPr>
          <w:rFonts w:ascii="Times New Roman" w:eastAsia="Times New Roman" w:hAnsi="Times New Roman"/>
          <w:sz w:val="24"/>
        </w:rPr>
      </w:pPr>
      <w:r w:rsidRPr="000932BD">
        <w:rPr>
          <w:rFonts w:ascii="Times New Roman" w:eastAsia="Times New Roman" w:hAnsi="Times New Roman"/>
          <w:sz w:val="24"/>
        </w:rPr>
        <w:t>Uwaga: aby otrzymać ocenę wyższą należy spełnić wymagania na oceny niższe.</w:t>
      </w:r>
    </w:p>
    <w:p w:rsidR="000932BD" w:rsidRPr="000932BD" w:rsidRDefault="000932BD" w:rsidP="000932BD">
      <w:pPr>
        <w:spacing w:line="277" w:lineRule="exact"/>
        <w:rPr>
          <w:rFonts w:ascii="Times New Roman" w:eastAsia="Times New Roman" w:hAnsi="Times New Roman"/>
        </w:rPr>
      </w:pPr>
    </w:p>
    <w:p w:rsidR="000932BD" w:rsidRPr="000932BD" w:rsidRDefault="000932BD" w:rsidP="000932B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opracowanie: mgr Magdalena  Banach</w:t>
      </w:r>
    </w:p>
    <w:p w:rsidR="000932BD" w:rsidRPr="000932BD" w:rsidRDefault="000932BD" w:rsidP="000932BD">
      <w:pPr>
        <w:spacing w:line="200" w:lineRule="exact"/>
        <w:rPr>
          <w:rFonts w:ascii="Times New Roman" w:eastAsia="Times New Roman" w:hAnsi="Times New Roman"/>
        </w:rPr>
      </w:pPr>
    </w:p>
    <w:p w:rsidR="004A476D" w:rsidRDefault="004A476D"/>
    <w:sectPr w:rsidR="004A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A7" w:rsidRDefault="000E1BA7" w:rsidP="00026ACB">
      <w:r>
        <w:separator/>
      </w:r>
    </w:p>
  </w:endnote>
  <w:endnote w:type="continuationSeparator" w:id="0">
    <w:p w:rsidR="000E1BA7" w:rsidRDefault="000E1BA7" w:rsidP="0002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501940"/>
      <w:docPartObj>
        <w:docPartGallery w:val="Page Numbers (Bottom of Page)"/>
        <w:docPartUnique/>
      </w:docPartObj>
    </w:sdtPr>
    <w:sdtContent>
      <w:p w:rsidR="00AB7A46" w:rsidRDefault="00AB7A4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036">
          <w:rPr>
            <w:noProof/>
          </w:rPr>
          <w:t>20</w:t>
        </w:r>
        <w:r>
          <w:fldChar w:fldCharType="end"/>
        </w:r>
      </w:p>
    </w:sdtContent>
  </w:sdt>
  <w:p w:rsidR="00AB7A46" w:rsidRDefault="00A33036" w:rsidP="00A33036">
    <w:pPr>
      <w:pStyle w:val="Stopka"/>
      <w:tabs>
        <w:tab w:val="clear" w:pos="4536"/>
        <w:tab w:val="clear" w:pos="9072"/>
        <w:tab w:val="left" w:pos="2368"/>
        <w:tab w:val="left" w:pos="276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A7" w:rsidRDefault="000E1BA7" w:rsidP="00026ACB">
      <w:r>
        <w:separator/>
      </w:r>
    </w:p>
  </w:footnote>
  <w:footnote w:type="continuationSeparator" w:id="0">
    <w:p w:rsidR="000E1BA7" w:rsidRDefault="000E1BA7" w:rsidP="0002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►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A"/>
    <w:rsid w:val="00026ACB"/>
    <w:rsid w:val="000932BD"/>
    <w:rsid w:val="000E1BA7"/>
    <w:rsid w:val="000F6C8A"/>
    <w:rsid w:val="00105207"/>
    <w:rsid w:val="001807A5"/>
    <w:rsid w:val="00210983"/>
    <w:rsid w:val="00283B83"/>
    <w:rsid w:val="002C5701"/>
    <w:rsid w:val="003075D1"/>
    <w:rsid w:val="004A476D"/>
    <w:rsid w:val="005026D2"/>
    <w:rsid w:val="00507334"/>
    <w:rsid w:val="00560142"/>
    <w:rsid w:val="00597DA7"/>
    <w:rsid w:val="00707DBD"/>
    <w:rsid w:val="00731401"/>
    <w:rsid w:val="007403DB"/>
    <w:rsid w:val="00780DE5"/>
    <w:rsid w:val="00794C44"/>
    <w:rsid w:val="007E17F8"/>
    <w:rsid w:val="00845ED0"/>
    <w:rsid w:val="008B5855"/>
    <w:rsid w:val="009B4B99"/>
    <w:rsid w:val="009B7597"/>
    <w:rsid w:val="00A33036"/>
    <w:rsid w:val="00A57F1C"/>
    <w:rsid w:val="00AB7A46"/>
    <w:rsid w:val="00B807A8"/>
    <w:rsid w:val="00D006B7"/>
    <w:rsid w:val="00D66DCA"/>
    <w:rsid w:val="00E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2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20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2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5207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105207"/>
    <w:pPr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105207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105207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105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5207"/>
  </w:style>
  <w:style w:type="paragraph" w:styleId="Stopka">
    <w:name w:val="footer"/>
    <w:basedOn w:val="Normalny"/>
    <w:link w:val="StopkaZnak"/>
    <w:uiPriority w:val="99"/>
    <w:unhideWhenUsed/>
    <w:rsid w:val="00105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2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20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2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5207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105207"/>
    <w:pPr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105207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105207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105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5207"/>
  </w:style>
  <w:style w:type="paragraph" w:styleId="Stopka">
    <w:name w:val="footer"/>
    <w:basedOn w:val="Normalny"/>
    <w:link w:val="StopkaZnak"/>
    <w:uiPriority w:val="99"/>
    <w:unhideWhenUsed/>
    <w:rsid w:val="00105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4CA61D-ECEE-4B90-8AA4-C75EDEC8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6300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2018-12-11T19:08:00Z</dcterms:created>
  <dcterms:modified xsi:type="dcterms:W3CDTF">2018-12-16T17:36:00Z</dcterms:modified>
</cp:coreProperties>
</file>